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RJNR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1/94H</w:t>
            </w:r>
          </w:p>
        </w:tc>
        <w:tc>
          <w:tcPr>
            <w:tcW w:type="dxa" w:w="1995"/>
          </w:tcPr>
          <w:p>
            <w:r>
              <w:t>1_94H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1/94R</w:t>
            </w:r>
          </w:p>
        </w:tc>
        <w:tc>
          <w:tcPr>
            <w:tcW w:type="dxa" w:w="1995"/>
          </w:tcPr>
          <w:p>
            <w:r>
              <w:t>1_94R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1/95K</w:t>
            </w:r>
          </w:p>
        </w:tc>
        <w:tc>
          <w:tcPr>
            <w:tcW w:type="dxa" w:w="1995"/>
          </w:tcPr>
          <w:p>
            <w:r>
              <w:t>1_95K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2Z</w:t>
            </w:r>
          </w:p>
        </w:tc>
        <w:tc>
          <w:tcPr>
            <w:tcW w:type="dxa" w:w="1995"/>
          </w:tcPr>
          <w:p>
            <w:r>
              <w:t>2Z</w:t>
            </w:r>
          </w:p>
        </w:tc>
        <w:tc>
          <w:tcPr>
            <w:tcW w:type="dxa" w:w="1995"/>
          </w:tcPr>
          <w:p>
            <w:r>
              <w:t>SL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5K/92</w:t>
            </w:r>
          </w:p>
        </w:tc>
        <w:tc>
          <w:tcPr>
            <w:tcW w:type="dxa" w:w="1995"/>
          </w:tcPr>
          <w:p>
            <w:r>
              <w:t>5K_92</w:t>
            </w:r>
          </w:p>
        </w:tc>
        <w:tc>
          <w:tcPr>
            <w:tcW w:type="dxa" w:w="1995"/>
          </w:tcPr>
          <w:p>
            <w:r>
              <w:t>CO,SLF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5K/188A</w:t>
            </w:r>
          </w:p>
        </w:tc>
        <w:tc>
          <w:tcPr>
            <w:tcW w:type="dxa" w:w="1995"/>
          </w:tcPr>
          <w:p>
            <w:r>
              <w:t>5K_188A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5K/92A</w:t>
            </w:r>
          </w:p>
        </w:tc>
        <w:tc>
          <w:tcPr>
            <w:tcW w:type="dxa" w:w="1995"/>
          </w:tcPr>
          <w:p>
            <w:r>
              <w:t>5K_92A</w:t>
            </w:r>
          </w:p>
        </w:tc>
        <w:tc>
          <w:tcPr>
            <w:tcW w:type="dxa" w:w="1995"/>
          </w:tcPr>
          <w:p>
            <w:r>
              <w:t>CO,SLF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5K/P</w:t>
            </w:r>
          </w:p>
        </w:tc>
        <w:tc>
          <w:tcPr>
            <w:tcW w:type="dxa" w:w="1995"/>
          </w:tcPr>
          <w:p>
            <w:r>
              <w:t>5K_P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7Z</w:t>
            </w:r>
          </w:p>
        </w:tc>
        <w:tc>
          <w:tcPr>
            <w:tcW w:type="dxa" w:w="1995"/>
          </w:tcPr>
          <w:p>
            <w:r>
              <w:t>7Z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19F/A</w:t>
            </w:r>
          </w:p>
        </w:tc>
        <w:tc>
          <w:tcPr>
            <w:tcW w:type="dxa" w:w="1995"/>
          </w:tcPr>
          <w:p>
            <w:r>
              <w:t>19F_A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19KJ</w:t>
            </w:r>
          </w:p>
        </w:tc>
        <w:tc>
          <w:tcPr>
            <w:tcW w:type="dxa" w:w="1995"/>
          </w:tcPr>
          <w:p>
            <w:r>
              <w:t>19KJ</w:t>
            </w:r>
          </w:p>
        </w:tc>
        <w:tc>
          <w:tcPr>
            <w:tcW w:type="dxa" w:w="1995"/>
          </w:tcPr>
          <w:p>
            <w:r>
              <w:t>CO,ME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19K/A</w:t>
            </w:r>
          </w:p>
        </w:tc>
        <w:tc>
          <w:tcPr>
            <w:tcW w:type="dxa" w:w="1995"/>
          </w:tcPr>
          <w:p>
            <w:r>
              <w:t>19K_A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49M</w:t>
            </w:r>
          </w:p>
        </w:tc>
        <w:tc>
          <w:tcPr>
            <w:tcW w:type="dxa" w:w="1995"/>
          </w:tcPr>
          <w:p>
            <w:r>
              <w:t>49M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73</w:t>
            </w:r>
          </w:p>
        </w:tc>
        <w:tc>
          <w:tcPr>
            <w:tcW w:type="dxa" w:w="1995"/>
          </w:tcPr>
          <w:p>
            <w:r>
              <w:t>73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74</w:t>
            </w:r>
          </w:p>
        </w:tc>
        <w:tc>
          <w:tcPr>
            <w:tcW w:type="dxa" w:w="1995"/>
          </w:tcPr>
          <w:p>
            <w:r>
              <w:t>74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80S</w:t>
            </w:r>
          </w:p>
        </w:tc>
        <w:tc>
          <w:tcPr>
            <w:tcW w:type="dxa" w:w="1995"/>
          </w:tcPr>
          <w:p>
            <w:r>
              <w:t>80S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92</w:t>
            </w:r>
          </w:p>
        </w:tc>
        <w:tc>
          <w:tcPr>
            <w:tcW w:type="dxa" w:w="1995"/>
          </w:tcPr>
          <w:p>
            <w:r>
              <w:t>92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92A</w:t>
            </w:r>
          </w:p>
        </w:tc>
        <w:tc>
          <w:tcPr>
            <w:tcW w:type="dxa" w:w="1995"/>
          </w:tcPr>
          <w:p>
            <w:r>
              <w:t>92A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92S</w:t>
            </w:r>
          </w:p>
        </w:tc>
        <w:tc>
          <w:tcPr>
            <w:tcW w:type="dxa" w:w="1995"/>
          </w:tcPr>
          <w:p>
            <w:r>
              <w:t>92S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94H</w:t>
            </w:r>
          </w:p>
        </w:tc>
        <w:tc>
          <w:tcPr>
            <w:tcW w:type="dxa" w:w="1995"/>
          </w:tcPr>
          <w:p>
            <w:r>
              <w:t>94H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94H/M</w:t>
            </w:r>
          </w:p>
        </w:tc>
        <w:tc>
          <w:tcPr>
            <w:tcW w:type="dxa" w:w="1995"/>
          </w:tcPr>
          <w:p>
            <w:r>
              <w:t>94H_M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94K</w:t>
            </w:r>
          </w:p>
        </w:tc>
        <w:tc>
          <w:tcPr>
            <w:tcW w:type="dxa" w:w="1995"/>
          </w:tcPr>
          <w:p>
            <w:r>
              <w:t>94K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94R</w:t>
            </w:r>
          </w:p>
        </w:tc>
        <w:tc>
          <w:tcPr>
            <w:tcW w:type="dxa" w:w="1995"/>
          </w:tcPr>
          <w:p>
            <w:r>
              <w:t>94R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94R/M</w:t>
            </w:r>
          </w:p>
        </w:tc>
        <w:tc>
          <w:tcPr>
            <w:tcW w:type="dxa" w:w="1995"/>
          </w:tcPr>
          <w:p>
            <w:r>
              <w:t>94R_M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94U</w:t>
            </w:r>
          </w:p>
        </w:tc>
        <w:tc>
          <w:tcPr>
            <w:tcW w:type="dxa" w:w="1995"/>
          </w:tcPr>
          <w:p>
            <w:r>
              <w:t>94U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94/95</w:t>
            </w:r>
          </w:p>
        </w:tc>
        <w:tc>
          <w:tcPr>
            <w:tcW w:type="dxa" w:w="1995"/>
          </w:tcPr>
          <w:p>
            <w:r>
              <w:t>94_95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95K</w:t>
            </w:r>
          </w:p>
        </w:tc>
        <w:tc>
          <w:tcPr>
            <w:tcW w:type="dxa" w:w="1995"/>
          </w:tcPr>
          <w:p>
            <w:r>
              <w:t>95K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95M</w:t>
            </w:r>
          </w:p>
        </w:tc>
        <w:tc>
          <w:tcPr>
            <w:tcW w:type="dxa" w:w="1995"/>
          </w:tcPr>
          <w:p>
            <w:r>
              <w:t>95M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95N</w:t>
            </w:r>
          </w:p>
        </w:tc>
        <w:tc>
          <w:tcPr>
            <w:tcW w:type="dxa" w:w="1995"/>
          </w:tcPr>
          <w:p>
            <w:r>
              <w:t>95N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95P</w:t>
            </w:r>
          </w:p>
        </w:tc>
        <w:tc>
          <w:tcPr>
            <w:tcW w:type="dxa" w:w="1995"/>
          </w:tcPr>
          <w:p>
            <w:r>
              <w:t>95P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95R</w:t>
            </w:r>
          </w:p>
        </w:tc>
        <w:tc>
          <w:tcPr>
            <w:tcW w:type="dxa" w:w="1995"/>
          </w:tcPr>
          <w:p>
            <w:r>
              <w:t>95R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120K</w:t>
            </w:r>
          </w:p>
        </w:tc>
        <w:tc>
          <w:tcPr>
            <w:tcW w:type="dxa" w:w="1995"/>
          </w:tcPr>
          <w:p>
            <w:r>
              <w:t>120K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188/251</w:t>
            </w:r>
          </w:p>
        </w:tc>
        <w:tc>
          <w:tcPr>
            <w:tcW w:type="dxa" w:w="1995"/>
          </w:tcPr>
          <w:p>
            <w:r>
              <w:t>188-251</w:t>
            </w:r>
          </w:p>
        </w:tc>
        <w:tc>
          <w:tcPr>
            <w:tcW w:type="dxa" w:w="1995"/>
          </w:tcPr>
          <w:p>
            <w:r>
              <w:t>SU,PS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188H</w:t>
            </w:r>
          </w:p>
        </w:tc>
        <w:tc>
          <w:tcPr>
            <w:tcW w:type="dxa" w:w="1995"/>
          </w:tcPr>
          <w:p>
            <w:r>
              <w:t>188H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189M/A</w:t>
            </w:r>
          </w:p>
        </w:tc>
        <w:tc>
          <w:tcPr>
            <w:tcW w:type="dxa" w:w="1995"/>
          </w:tcPr>
          <w:p>
            <w:r>
              <w:t>189M_A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251AS</w:t>
            </w:r>
          </w:p>
        </w:tc>
        <w:tc>
          <w:tcPr>
            <w:tcW w:type="dxa" w:w="1995"/>
          </w:tcPr>
          <w:p>
            <w:r>
              <w:t>251AS</w:t>
            </w:r>
          </w:p>
        </w:tc>
        <w:tc>
          <w:tcPr>
            <w:tcW w:type="dxa" w:w="1995"/>
          </w:tcPr>
          <w:p>
            <w:r>
              <w:t>PS,SU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251A_K</w:t>
            </w:r>
          </w:p>
        </w:tc>
        <w:tc>
          <w:tcPr>
            <w:tcW w:type="dxa" w:w="1995"/>
          </w:tcPr>
          <w:p>
            <w:r>
              <w:t>251A_K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251J</w:t>
            </w:r>
          </w:p>
        </w:tc>
        <w:tc>
          <w:tcPr>
            <w:tcW w:type="dxa" w:w="1995"/>
          </w:tcPr>
          <w:p>
            <w:r>
              <w:t>251J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251M</w:t>
            </w:r>
          </w:p>
        </w:tc>
        <w:tc>
          <w:tcPr>
            <w:tcW w:type="dxa" w:w="1995"/>
          </w:tcPr>
          <w:p>
            <w:r>
              <w:t>251M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251P</w:t>
            </w:r>
          </w:p>
        </w:tc>
        <w:tc>
          <w:tcPr>
            <w:tcW w:type="dxa" w:w="1995"/>
          </w:tcPr>
          <w:p>
            <w:r>
              <w:t>251P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251SS</w:t>
            </w:r>
          </w:p>
        </w:tc>
        <w:tc>
          <w:tcPr>
            <w:tcW w:type="dxa" w:w="1995"/>
          </w:tcPr>
          <w:p>
            <w:r>
              <w:t>251SS</w:t>
            </w:r>
          </w:p>
        </w:tc>
        <w:tc>
          <w:tcPr>
            <w:tcW w:type="dxa" w:w="1995"/>
          </w:tcPr>
          <w:p>
            <w:r>
              <w:t>PS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251S_MHRM</w:t>
            </w:r>
          </w:p>
        </w:tc>
        <w:tc>
          <w:tcPr>
            <w:tcW w:type="dxa" w:w="1995"/>
          </w:tcPr>
          <w:p>
            <w:r>
              <w:t>251S_MHRM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288D</w:t>
            </w:r>
          </w:p>
        </w:tc>
        <w:tc>
          <w:tcPr>
            <w:tcW w:type="dxa" w:w="1995"/>
          </w:tcPr>
          <w:p>
            <w:r>
              <w:t>288D</w:t>
            </w:r>
          </w:p>
        </w:tc>
        <w:tc>
          <w:tcPr>
            <w:tcW w:type="dxa" w:w="1995"/>
          </w:tcPr>
          <w:p>
            <w:r>
              <w:t>PN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SLF,PN,SU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449</w:t>
            </w:r>
          </w:p>
        </w:tc>
        <w:tc>
          <w:tcPr>
            <w:tcW w:type="dxa" w:w="1995"/>
          </w:tcPr>
          <w:p>
            <w:r>
              <w:t>449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450</w:t>
            </w:r>
          </w:p>
        </w:tc>
        <w:tc>
          <w:tcPr>
            <w:tcW w:type="dxa" w:w="1995"/>
          </w:tcPr>
          <w:p>
            <w:r>
              <w:t>450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453</w:t>
            </w:r>
          </w:p>
        </w:tc>
        <w:tc>
          <w:tcPr>
            <w:tcW w:type="dxa" w:w="1995"/>
          </w:tcPr>
          <w:p>
            <w:r>
              <w:t>453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453M</w:t>
            </w:r>
          </w:p>
        </w:tc>
        <w:tc>
          <w:tcPr>
            <w:tcW w:type="dxa" w:w="1995"/>
          </w:tcPr>
          <w:p>
            <w:r>
              <w:t>453M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454</w:t>
            </w:r>
          </w:p>
        </w:tc>
        <w:tc>
          <w:tcPr>
            <w:tcW w:type="dxa" w:w="1995"/>
          </w:tcPr>
          <w:p>
            <w:r>
              <w:t>454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455</w:t>
            </w:r>
          </w:p>
        </w:tc>
        <w:tc>
          <w:tcPr>
            <w:tcW w:type="dxa" w:w="1995"/>
          </w:tcPr>
          <w:p>
            <w:r>
              <w:t>455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455B</w:t>
            </w:r>
          </w:p>
        </w:tc>
        <w:tc>
          <w:tcPr>
            <w:tcW w:type="dxa" w:w="1995"/>
          </w:tcPr>
          <w:p>
            <w:r>
              <w:t>455B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455M</w:t>
            </w:r>
          </w:p>
        </w:tc>
        <w:tc>
          <w:tcPr>
            <w:tcW w:type="dxa" w:w="1995"/>
          </w:tcPr>
          <w:p>
            <w:r>
              <w:t>455M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455N</w:t>
            </w:r>
          </w:p>
        </w:tc>
        <w:tc>
          <w:tcPr>
            <w:tcW w:type="dxa" w:w="1995"/>
          </w:tcPr>
          <w:p>
            <w:r>
              <w:t>455N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455S</w:t>
            </w:r>
          </w:p>
        </w:tc>
        <w:tc>
          <w:tcPr>
            <w:tcW w:type="dxa" w:w="1995"/>
          </w:tcPr>
          <w:p>
            <w:r>
              <w:t>455S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455T</w:t>
            </w:r>
          </w:p>
        </w:tc>
        <w:tc>
          <w:tcPr>
            <w:tcW w:type="dxa" w:w="1995"/>
          </w:tcPr>
          <w:p>
            <w:r>
              <w:t>455T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455Y</w:t>
            </w:r>
          </w:p>
        </w:tc>
        <w:tc>
          <w:tcPr>
            <w:tcW w:type="dxa" w:w="1995"/>
          </w:tcPr>
          <w:p>
            <w:r>
              <w:t>455Y</w:t>
            </w:r>
          </w:p>
        </w:tc>
        <w:tc>
          <w:tcPr>
            <w:tcW w:type="dxa" w:w="1995"/>
          </w:tcPr>
          <w:p>
            <w:r>
              <w:t>PM,MO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458</w:t>
            </w:r>
          </w:p>
        </w:tc>
        <w:tc>
          <w:tcPr>
            <w:tcW w:type="dxa" w:w="1995"/>
          </w:tcPr>
          <w:p>
            <w:r>
              <w:t>458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532HK</w:t>
            </w:r>
          </w:p>
        </w:tc>
        <w:tc>
          <w:tcPr>
            <w:tcW w:type="dxa" w:w="1995"/>
          </w:tcPr>
          <w:p>
            <w:r>
              <w:t>532HK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532M</w:t>
            </w:r>
          </w:p>
        </w:tc>
        <w:tc>
          <w:tcPr>
            <w:tcW w:type="dxa" w:w="1995"/>
          </w:tcPr>
          <w:p>
            <w:r>
              <w:t>532M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536</w:t>
            </w:r>
          </w:p>
        </w:tc>
        <w:tc>
          <w:tcPr>
            <w:tcW w:type="dxa" w:w="1995"/>
          </w:tcPr>
          <w:p>
            <w:r>
              <w:t>536</w:t>
            </w:r>
          </w:p>
        </w:tc>
        <w:tc>
          <w:tcPr>
            <w:tcW w:type="dxa" w:w="1995"/>
          </w:tcPr>
          <w:p>
            <w:r>
              <w:t>PM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1/94H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2. 1/94R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3. 1/95K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4. 2Z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Tourist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Musheerabad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5. 5K/92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 Education Institute (EEI)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Extension Education Institute (EEI)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6. 5K/188A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Abyudaya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 Ram Nagar (Langar House)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Sai Ram Nagar (Langar House)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Abyudaya Nagar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7. 5K/92A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8. 5K/P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Government Headquarters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Galaxy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OU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Government Headquarters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Manikonda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Puppalguda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9. 7Z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NPA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bahdurpura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GoodWill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Bank Street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GoodWill Hotel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bahdurpura Police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Bahdurpura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James Street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NPA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10. 19F/A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Pandurangarao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Pandurangarao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Kabir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11. 19KJ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Jagadgirigutta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12. 19K/A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 Nagar (Moosapet)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13. 49M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Banjara Hills Road No.10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Begumpet –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Shoppers Stop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Begumpet – Hyderabad Public School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Begumpet Police Line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Banjara Hills Road No.10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Plaza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Paradise BSNL Complex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Swimming Pool North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Humayun Nagar Police Station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14. 73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Chandulal Baradari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Bus Terminal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Koti Osmaniya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Pardiwada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Doodh 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Putlibowli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Gowliguda Depot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Qazipura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Fateh Darwaza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Chandulal Baradari</w:t>
            </w:r>
          </w:p>
        </w:tc>
      </w:tr>
    </w:tbl>
    <w:p>
      <w:r>
        <w:t>Up: 10 stops, down: 15 stops</w:t>
      </w:r>
    </w:p>
    <w:p>
      <w:r>
        <w:br w:type="page"/>
      </w:r>
    </w:p>
    <w:p>
      <w:pPr>
        <w:pStyle w:val="Heading1"/>
      </w:pPr>
      <w:r>
        <w:t>15. 74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Puspanjali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Norani mosqe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MM Nagar Madina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GoodWill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Thadban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Nehru Zoological Park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Nehru Zoological Park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GoodWill Hotel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MM Nagar Madina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Norani mosqe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Puspanjali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16. 80S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Shaikpet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Mosumjangpool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Jumerath Bazar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Banjari darwaja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Tapachaputra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Karvan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Chhota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Fathe Darwaja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Ramsinghpura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Tapachaputra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Banjari darwaja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Jumerath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Mosumjangpool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Shaikpet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17. 92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 Education Institute (EEI)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Extension Education Institute (EEI)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18. 92A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19. 92S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Rajnendra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Police Station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NPPTI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upparpally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 (Masabtank)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Road no 10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Road No 7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NPPTI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Station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Rajnendra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28 stops</w:t>
      </w:r>
    </w:p>
    <w:p>
      <w:r>
        <w:br w:type="page"/>
      </w:r>
    </w:p>
    <w:p>
      <w:pPr>
        <w:pStyle w:val="Heading1"/>
      </w:pPr>
      <w:r>
        <w:t>20. 94H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21. 94H/M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Manasa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Walanthari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Himayath Sagar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22. 94K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Budvel Village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Budvel Village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Kismatpura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23. 94R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24. 94R/M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Huda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25. 94U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 Bhag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Huda Colony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 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Huda Colony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 Bhag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Upparpally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26. 94/95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Budvel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Rajendranagar Depot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NPPTI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M.M. Pahadi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Sikh Chavan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Kishan Bagh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Jalva Hotel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Central Bus Station (CBS)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27. 95K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Kedia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Madhuban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Sri Ram Nagar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28. 95M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Jalpally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Wambey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Shastri Puram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Shastri Puram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Laxmi 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Wambey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29. 95N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nethaji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Gopathi furniture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Vinayak Nagar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Vinayak 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Gopathi furniture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nethaji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30. 95P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Premavathipet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Premavathipet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31. 95R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Rajendra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Pushpanjali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32. 120K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Kokapet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Swasthik flore mill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Middle Tank 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Age B/R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BoatsClub (RP Road)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Ibrahimbag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Swasthik flore mill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 (RP Road)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Kokapet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Kokapet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Railway Station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33. 188/251  (name2: 188-251)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Nalan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Army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Hydersha Kot village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Budvel Village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Kismathpur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Sharada Damam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Sharada Damam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Kismathpur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Budvel Village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Shanthi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Extension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Hydersha Kot village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Bhavani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Army School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Nalan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34. 188H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Himayath Sagar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Hydershakote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Sai Ram Nagar (Langar House)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Sairam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Hydershakote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Sagar Village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35. 189M/A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 Naik Nagar Main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Janapriya Sai Nest Apartments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Banjara Hills Road No. 7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Vengal Rao Park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NIMS New Gate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Banjara Hills Road No. 7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Taj Krishna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Care Hospital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Pension Office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Prashanthi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Sai Nagar (Bala Nagar)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Sarojini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Ganesh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Quthbullapur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HMT Factory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Gajula Ramam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Shapur Nagar Bus Stand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Jeedimetla Substation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Janapriya Sai Nest Apartments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SR Naik Nagar Main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Apurupa Colony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</w:tbl>
    <w:p>
      <w:r>
        <w:t>Up: 48 stops, down: 48 stops</w:t>
      </w:r>
    </w:p>
    <w:p>
      <w:r>
        <w:br w:type="page"/>
      </w:r>
    </w:p>
    <w:p>
      <w:pPr>
        <w:pStyle w:val="Heading1"/>
      </w:pPr>
      <w:r>
        <w:t>36. 251AS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 doddi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Sultanpally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Sultanpally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 doddi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37. 251A_K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Alikol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Alikol Tanda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Alikol Tanda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Alikol 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38. 251J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Jukal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Jukal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39. 251M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Muchintal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Muchintal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40. 251P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Pillone 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Jukal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Thondupally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Lambadi Tanda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Jukal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Pillone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41. 251SS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RGI Airport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RGI Airport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</w:tbl>
    <w:p>
      <w:r>
        <w:t>Up: 2 stops, down: 2 stops</w:t>
      </w:r>
    </w:p>
    <w:p>
      <w:r>
        <w:br w:type="page"/>
      </w:r>
    </w:p>
    <w:p>
      <w:pPr>
        <w:pStyle w:val="Heading1"/>
      </w:pPr>
      <w:r>
        <w:t>42. 251S_MHRM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KP doddi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Sultanpally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National Police Academy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Filter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Thadband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Sidhanthi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Market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Sultanpally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 Court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KP doddi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Amdapur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43. 288D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Balaji Temple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Army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Kalimandir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Peerancheru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PBEL City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Bandlaguda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Appa Junction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Sun City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Army School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Old Aziz Nagar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Rane Company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VIF College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Gandipet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Aziz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Yenkapally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Salarjung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Himayath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Balaji Temple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Social welfare Hostel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Chilkur Balaji Temple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44. 300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Durga Nagar / Keshavgiri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Poolbhag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Poolbhag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Durga Nagar / Keshavgiri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DRDL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Babul Reddy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Happy Homes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Kamineni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Alkapuri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Snehapuri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Nagole Ring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Mamatha Nagar Colony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Lakshmi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45. 449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Mallapur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Akkiram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Akkiram 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Mallapur Tanda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46. 450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Pedha Solepet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Chinna Solepet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Chinna Solepet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Pedha Solepet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47. 453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Makthaguda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Nanajipur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Rayannaguda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Rayannaguda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Nanajipur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Makthaguda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48. 453M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Makthaguda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Nanajipur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Rayannaguda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Rayannaguda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Nanajipur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Makthaguda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Reddypalem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Mallapur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49. 454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Boti 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Boti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50. 455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51. 455B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Bobbiligama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Komurabanda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Gollurguda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MidhyamGuda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Sankepally 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Sankepally 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MidhyamGuda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Gollurguda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Komurabanda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Bobbiligama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47 stops, down: 47 stops</w:t>
      </w:r>
    </w:p>
    <w:p>
      <w:r>
        <w:br w:type="page"/>
      </w:r>
    </w:p>
    <w:p>
      <w:pPr>
        <w:pStyle w:val="Heading1"/>
      </w:pPr>
      <w:r>
        <w:t>52. 455M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Chinnamangalarem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Chanda Nagar Gate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Surangal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Surangal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Moinabad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Pedda Mangalaram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Chanda Nagar Gate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Reddypally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Chinnamangalarem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53. 455N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Naredla 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Naredla guda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54. 455S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Saireddyguda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55. 455T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Thallapally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nagarguda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Chandanvelli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Chandanvelli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nagarguda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Thallapally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56. 455Y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Yetla Erravalli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Timmaredyy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Yenkamma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Laxmirao 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Thallapally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Chandanvelli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Maddur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Chandanvelli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Rudraram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nagarguda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Thallapally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Laxmirao 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Yenkamma Guda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Timmaredyy Guda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Yetla Erravalli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57. 458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58. 532HK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Hakimpet Kunta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Hakimpet Kunta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59. 532M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60. 536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Mekhaguda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Mekhaguda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25 stops, down: 25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